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11069229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11069229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679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11069229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0412365400725002092420102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